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CA843E" w14:textId="77777777" w:rsidR="0034212C" w:rsidRPr="0034212C" w:rsidRDefault="0034212C" w:rsidP="0034212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34212C">
        <w:rPr>
          <w:rStyle w:val="Strong"/>
          <w:rFonts w:asciiTheme="majorHAnsi" w:hAnsiTheme="majorHAnsi" w:cstheme="majorHAnsi"/>
          <w:sz w:val="52"/>
          <w:szCs w:val="52"/>
        </w:rPr>
        <w:t>Over mountains and valleys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>It led them each night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 xml:space="preserve">A star of most radiant light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>The wise men rejoiced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>As they journeyed afar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>To behold such a beautiful star</w:t>
      </w:r>
    </w:p>
    <w:p w14:paraId="5A3FEF9A" w14:textId="77777777" w:rsidR="0034212C" w:rsidRPr="0034212C" w:rsidRDefault="0034212C" w:rsidP="0034212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CHORUS: 2x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When they saw the star,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They rejoiced with great joy!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When they saw the star, they rejoiced!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When they saw the star,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They rejoiced with great joy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They rejoiced with exceeding great joy.</w:t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 xml:space="preserve"> </w:t>
      </w:r>
    </w:p>
    <w:p w14:paraId="61D7BFCF" w14:textId="77777777" w:rsidR="0034212C" w:rsidRPr="0034212C" w:rsidRDefault="0034212C" w:rsidP="0034212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34212C">
        <w:rPr>
          <w:rStyle w:val="Strong"/>
          <w:rFonts w:asciiTheme="majorHAnsi" w:hAnsiTheme="majorHAnsi" w:cstheme="majorHAnsi"/>
          <w:sz w:val="52"/>
          <w:szCs w:val="52"/>
        </w:rPr>
        <w:t xml:space="preserve">Others saw the star,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>But they followed it not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>To them it would come and would pass.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 xml:space="preserve">The wise men kept trusting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 xml:space="preserve">With </w:t>
      </w:r>
      <w:proofErr w:type="gramStart"/>
      <w:r w:rsidRPr="0034212C">
        <w:rPr>
          <w:rStyle w:val="Strong"/>
          <w:rFonts w:asciiTheme="majorHAnsi" w:hAnsiTheme="majorHAnsi" w:cstheme="majorHAnsi"/>
          <w:sz w:val="52"/>
          <w:szCs w:val="52"/>
        </w:rPr>
        <w:t>all of</w:t>
      </w:r>
      <w:proofErr w:type="gramEnd"/>
      <w:r w:rsidRPr="0034212C">
        <w:rPr>
          <w:rStyle w:val="Strong"/>
          <w:rFonts w:asciiTheme="majorHAnsi" w:hAnsiTheme="majorHAnsi" w:cstheme="majorHAnsi"/>
          <w:sz w:val="52"/>
          <w:szCs w:val="52"/>
        </w:rPr>
        <w:t xml:space="preserve"> their hearts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lastRenderedPageBreak/>
        <w:t>That the star would find the baby at last.</w:t>
      </w:r>
    </w:p>
    <w:p w14:paraId="2CE65260" w14:textId="77777777" w:rsidR="0034212C" w:rsidRPr="0034212C" w:rsidRDefault="0034212C" w:rsidP="0034212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CHORUS 2x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When they saw the star,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They rejoiced with great joy!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When they saw the star, they rejoiced!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 xml:space="preserve">When they saw the star,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They rejoiced with great joy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They rejoiced with exceeding great joy-</w:t>
      </w:r>
    </w:p>
    <w:p w14:paraId="1AF2EF1D" w14:textId="77777777" w:rsidR="0034212C" w:rsidRPr="0034212C" w:rsidRDefault="0034212C" w:rsidP="0034212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34212C">
        <w:rPr>
          <w:rStyle w:val="Strong"/>
          <w:rFonts w:asciiTheme="majorHAnsi" w:hAnsiTheme="majorHAnsi" w:cstheme="majorHAnsi"/>
          <w:sz w:val="52"/>
          <w:szCs w:val="52"/>
        </w:rPr>
        <w:t xml:space="preserve">Great JOY…!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color w:val="0000FF"/>
          <w:sz w:val="52"/>
          <w:szCs w:val="52"/>
        </w:rPr>
        <w:t>CHORUS 1x</w:t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 xml:space="preserve"> </w:t>
      </w:r>
    </w:p>
    <w:p w14:paraId="0E6DF3F5" w14:textId="522D288A" w:rsidR="00914DCA" w:rsidRPr="0034212C" w:rsidRDefault="0034212C" w:rsidP="0034212C">
      <w:pPr>
        <w:pStyle w:val="NormalWeb"/>
        <w:rPr>
          <w:rFonts w:asciiTheme="majorHAnsi" w:hAnsiTheme="majorHAnsi" w:cstheme="majorHAnsi"/>
          <w:sz w:val="52"/>
          <w:szCs w:val="52"/>
        </w:rPr>
      </w:pPr>
      <w:r w:rsidRPr="0034212C">
        <w:rPr>
          <w:rStyle w:val="Strong"/>
          <w:rFonts w:asciiTheme="majorHAnsi" w:hAnsiTheme="majorHAnsi" w:cstheme="majorHAnsi"/>
          <w:sz w:val="52"/>
          <w:szCs w:val="52"/>
        </w:rPr>
        <w:t xml:space="preserve">Great joy- </w:t>
      </w:r>
      <w:r w:rsidRPr="0034212C">
        <w:rPr>
          <w:rFonts w:asciiTheme="majorHAnsi" w:hAnsiTheme="majorHAnsi" w:cstheme="majorHAnsi"/>
          <w:b/>
          <w:bCs/>
          <w:sz w:val="52"/>
          <w:szCs w:val="52"/>
        </w:rPr>
        <w:br/>
      </w:r>
      <w:r w:rsidRPr="0034212C">
        <w:rPr>
          <w:rStyle w:val="Strong"/>
          <w:rFonts w:asciiTheme="majorHAnsi" w:hAnsiTheme="majorHAnsi" w:cstheme="majorHAnsi"/>
          <w:sz w:val="52"/>
          <w:szCs w:val="52"/>
        </w:rPr>
        <w:t>They rejoiced with exceeding great joy!</w:t>
      </w:r>
    </w:p>
    <w:sectPr w:rsidR="00914DCA" w:rsidRPr="0034212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240913168">
    <w:abstractNumId w:val="8"/>
  </w:num>
  <w:num w:numId="2" w16cid:durableId="1464616715">
    <w:abstractNumId w:val="6"/>
  </w:num>
  <w:num w:numId="3" w16cid:durableId="1186939339">
    <w:abstractNumId w:val="5"/>
  </w:num>
  <w:num w:numId="4" w16cid:durableId="1846046395">
    <w:abstractNumId w:val="4"/>
  </w:num>
  <w:num w:numId="5" w16cid:durableId="770466590">
    <w:abstractNumId w:val="7"/>
  </w:num>
  <w:num w:numId="6" w16cid:durableId="215897656">
    <w:abstractNumId w:val="3"/>
  </w:num>
  <w:num w:numId="7" w16cid:durableId="1833058243">
    <w:abstractNumId w:val="2"/>
  </w:num>
  <w:num w:numId="8" w16cid:durableId="1458142716">
    <w:abstractNumId w:val="1"/>
  </w:num>
  <w:num w:numId="9" w16cid:durableId="111170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34212C"/>
    <w:rsid w:val="00914DCA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062061"/>
  <w14:defaultImageDpi w14:val="300"/>
  <w15:docId w15:val="{002A893F-D7D0-4012-8AAE-1D428A1A8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NormalWeb">
    <w:name w:val="Normal (Web)"/>
    <w:basedOn w:val="Normal"/>
    <w:uiPriority w:val="99"/>
    <w:unhideWhenUsed/>
    <w:rsid w:val="00342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Michael Tevs</cp:lastModifiedBy>
  <cp:revision>2</cp:revision>
  <dcterms:created xsi:type="dcterms:W3CDTF">2013-12-23T23:15:00Z</dcterms:created>
  <dcterms:modified xsi:type="dcterms:W3CDTF">2024-03-03T06:24:00Z</dcterms:modified>
  <cp:category/>
</cp:coreProperties>
</file>